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1028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Виля </w:t>
      </w:r>
      <w:r>
        <w:rPr>
          <w:rFonts w:ascii="Times New Roman" w:eastAsia="Times New Roman" w:hAnsi="Times New Roman" w:cs="Times New Roman"/>
          <w:sz w:val="28"/>
          <w:szCs w:val="28"/>
        </w:rPr>
        <w:t>Наримановича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Зарипов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2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Зарипов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Виля </w:t>
      </w:r>
      <w:r>
        <w:rPr>
          <w:rFonts w:ascii="Times New Roman" w:eastAsia="Times New Roman" w:hAnsi="Times New Roman" w:cs="Times New Roman"/>
          <w:sz w:val="28"/>
          <w:szCs w:val="28"/>
        </w:rPr>
        <w:t>Наримановича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7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1028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16rplc-16">
    <w:name w:val="cat-Time grp-16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Timegrp-17rplc-24">
    <w:name w:val="cat-Time grp-17 rplc-24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8">
    <w:name w:val="cat-Date grp-7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